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652" w:rsidRPr="00CE6B6E" w:rsidRDefault="004C3692" w:rsidP="004C3692">
      <w:pPr>
        <w:jc w:val="center"/>
        <w:rPr>
          <w:b/>
          <w:sz w:val="32"/>
        </w:rPr>
      </w:pPr>
      <w:proofErr w:type="spellStart"/>
      <w:r w:rsidRPr="00CE6B6E">
        <w:rPr>
          <w:b/>
          <w:sz w:val="32"/>
        </w:rPr>
        <w:t>Thinglink</w:t>
      </w:r>
      <w:proofErr w:type="spellEnd"/>
    </w:p>
    <w:p w:rsidR="004C3692" w:rsidRDefault="004C3692" w:rsidP="004C3692">
      <w:pPr>
        <w:jc w:val="center"/>
        <w:rPr>
          <w:b/>
          <w:sz w:val="28"/>
        </w:rPr>
      </w:pPr>
    </w:p>
    <w:p w:rsidR="004C3692" w:rsidRDefault="004C3692" w:rsidP="00CE6B6E">
      <w:pPr>
        <w:pStyle w:val="ListParagraph"/>
        <w:numPr>
          <w:ilvl w:val="0"/>
          <w:numId w:val="12"/>
        </w:numPr>
        <w:spacing w:line="360" w:lineRule="auto"/>
        <w:rPr>
          <w:sz w:val="28"/>
        </w:rPr>
      </w:pPr>
      <w:r>
        <w:rPr>
          <w:sz w:val="28"/>
        </w:rPr>
        <w:t>Create an account</w:t>
      </w:r>
    </w:p>
    <w:p w:rsidR="004C3692" w:rsidRDefault="004C3692" w:rsidP="00CE6B6E">
      <w:pPr>
        <w:pStyle w:val="ListParagraph"/>
        <w:numPr>
          <w:ilvl w:val="1"/>
          <w:numId w:val="12"/>
        </w:numPr>
        <w:spacing w:line="360" w:lineRule="auto"/>
        <w:rPr>
          <w:sz w:val="28"/>
        </w:rPr>
      </w:pPr>
      <w:r>
        <w:rPr>
          <w:sz w:val="28"/>
        </w:rPr>
        <w:t>Click “Start Now” and Personal Fee account</w:t>
      </w:r>
    </w:p>
    <w:p w:rsidR="004C3692" w:rsidRDefault="0019591C" w:rsidP="00CE6B6E">
      <w:pPr>
        <w:pStyle w:val="ListParagraph"/>
        <w:numPr>
          <w:ilvl w:val="1"/>
          <w:numId w:val="12"/>
        </w:numPr>
        <w:spacing w:line="360" w:lineRule="auto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E9CA78" wp14:editId="35093D0E">
            <wp:simplePos x="0" y="0"/>
            <wp:positionH relativeFrom="column">
              <wp:posOffset>3764280</wp:posOffset>
            </wp:positionH>
            <wp:positionV relativeFrom="paragraph">
              <wp:posOffset>274329</wp:posOffset>
            </wp:positionV>
            <wp:extent cx="486410" cy="471170"/>
            <wp:effectExtent l="0" t="0" r="889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10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692">
        <w:rPr>
          <w:sz w:val="28"/>
        </w:rPr>
        <w:t>It only requires name, email, password</w:t>
      </w:r>
    </w:p>
    <w:p w:rsidR="004C3692" w:rsidRDefault="004C3692" w:rsidP="00CE6B6E">
      <w:pPr>
        <w:pStyle w:val="ListParagraph"/>
        <w:numPr>
          <w:ilvl w:val="0"/>
          <w:numId w:val="12"/>
        </w:numPr>
        <w:spacing w:line="360" w:lineRule="auto"/>
        <w:rPr>
          <w:sz w:val="28"/>
        </w:rPr>
      </w:pPr>
      <w:r>
        <w:rPr>
          <w:sz w:val="28"/>
        </w:rPr>
        <w:t xml:space="preserve">Begin your interactive image by clicking the + Create </w:t>
      </w:r>
      <w:r w:rsidR="0019591C">
        <w:rPr>
          <w:sz w:val="28"/>
        </w:rPr>
        <w:t xml:space="preserve"> </w:t>
      </w:r>
      <w:r>
        <w:rPr>
          <w:sz w:val="28"/>
        </w:rPr>
        <w:t>sign at the top</w:t>
      </w:r>
    </w:p>
    <w:p w:rsidR="004C3692" w:rsidRDefault="008F41E5" w:rsidP="00CE6B6E">
      <w:pPr>
        <w:pStyle w:val="ListParagraph"/>
        <w:numPr>
          <w:ilvl w:val="0"/>
          <w:numId w:val="12"/>
        </w:numPr>
        <w:spacing w:line="360" w:lineRule="auto"/>
        <w:rPr>
          <w:sz w:val="28"/>
        </w:rPr>
      </w:pPr>
      <w:r>
        <w:rPr>
          <w:sz w:val="28"/>
        </w:rPr>
        <w:t>Find and Save an image of your book cover to your computer</w:t>
      </w:r>
      <w:bookmarkStart w:id="0" w:name="_GoBack"/>
      <w:bookmarkEnd w:id="0"/>
    </w:p>
    <w:p w:rsidR="008F41E5" w:rsidRDefault="008F41E5" w:rsidP="00CE6B6E">
      <w:pPr>
        <w:pStyle w:val="ListParagraph"/>
        <w:numPr>
          <w:ilvl w:val="1"/>
          <w:numId w:val="12"/>
        </w:numPr>
        <w:spacing w:line="360" w:lineRule="auto"/>
        <w:rPr>
          <w:sz w:val="28"/>
        </w:rPr>
      </w:pPr>
      <w:r>
        <w:rPr>
          <w:sz w:val="28"/>
        </w:rPr>
        <w:t>Upload the image to thinglink.com</w:t>
      </w:r>
    </w:p>
    <w:p w:rsidR="008F41E5" w:rsidRDefault="00B44C92" w:rsidP="00CE6B6E">
      <w:pPr>
        <w:pStyle w:val="ListParagraph"/>
        <w:numPr>
          <w:ilvl w:val="0"/>
          <w:numId w:val="12"/>
        </w:numPr>
        <w:spacing w:line="360" w:lineRule="auto"/>
        <w:rPr>
          <w:sz w:val="28"/>
        </w:rPr>
      </w:pPr>
      <w:r>
        <w:rPr>
          <w:sz w:val="28"/>
        </w:rPr>
        <w:t>You add content in multiple ways:</w:t>
      </w:r>
    </w:p>
    <w:p w:rsidR="00B44C92" w:rsidRDefault="00B44C92" w:rsidP="00CE6B6E">
      <w:pPr>
        <w:pStyle w:val="ListParagraph"/>
        <w:numPr>
          <w:ilvl w:val="1"/>
          <w:numId w:val="12"/>
        </w:numPr>
        <w:spacing w:line="360" w:lineRule="auto"/>
        <w:rPr>
          <w:sz w:val="28"/>
        </w:rPr>
      </w:pPr>
      <w:r>
        <w:rPr>
          <w:sz w:val="28"/>
        </w:rPr>
        <w:t>Double click on the image to add text (i.e. your own review or summary of the book)</w:t>
      </w:r>
    </w:p>
    <w:p w:rsidR="00B44C92" w:rsidRDefault="00B44C92" w:rsidP="00CE6B6E">
      <w:pPr>
        <w:pStyle w:val="ListParagraph"/>
        <w:numPr>
          <w:ilvl w:val="1"/>
          <w:numId w:val="12"/>
        </w:numPr>
        <w:spacing w:line="360" w:lineRule="auto"/>
        <w:rPr>
          <w:sz w:val="28"/>
        </w:rPr>
      </w:pPr>
      <w:r>
        <w:rPr>
          <w:sz w:val="28"/>
        </w:rPr>
        <w:t>Double click on the image to add a hyperlink</w:t>
      </w:r>
      <w:r w:rsidR="007D55A3">
        <w:rPr>
          <w:sz w:val="28"/>
        </w:rPr>
        <w:t xml:space="preserve"> to something online (a video, image, website)</w:t>
      </w:r>
    </w:p>
    <w:p w:rsidR="007D55A3" w:rsidRDefault="007D55A3" w:rsidP="00CE6B6E">
      <w:pPr>
        <w:pStyle w:val="ListParagraph"/>
        <w:numPr>
          <w:ilvl w:val="1"/>
          <w:numId w:val="12"/>
        </w:numPr>
        <w:spacing w:line="360" w:lineRule="auto"/>
        <w:rPr>
          <w:sz w:val="28"/>
        </w:rPr>
      </w:pPr>
      <w:r>
        <w:rPr>
          <w:sz w:val="28"/>
        </w:rPr>
        <w:t xml:space="preserve">Use the “Search for Content” in the left corner – it searches </w:t>
      </w:r>
      <w:proofErr w:type="spellStart"/>
      <w:r>
        <w:rPr>
          <w:sz w:val="28"/>
        </w:rPr>
        <w:t>Youtube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Soundcloud</w:t>
      </w:r>
      <w:proofErr w:type="spellEnd"/>
      <w:r>
        <w:rPr>
          <w:sz w:val="28"/>
        </w:rPr>
        <w:t xml:space="preserve">, Amazon, </w:t>
      </w:r>
      <w:proofErr w:type="spellStart"/>
      <w:r>
        <w:rPr>
          <w:sz w:val="28"/>
        </w:rPr>
        <w:t>etc</w:t>
      </w:r>
      <w:proofErr w:type="spellEnd"/>
      <w:r>
        <w:rPr>
          <w:sz w:val="28"/>
        </w:rPr>
        <w:t>).</w:t>
      </w:r>
    </w:p>
    <w:p w:rsidR="005D0525" w:rsidRDefault="005D0525" w:rsidP="00CE6B6E">
      <w:pPr>
        <w:pStyle w:val="ListParagraph"/>
        <w:numPr>
          <w:ilvl w:val="0"/>
          <w:numId w:val="12"/>
        </w:numPr>
        <w:spacing w:line="360" w:lineRule="auto"/>
        <w:rPr>
          <w:sz w:val="28"/>
        </w:rPr>
      </w:pPr>
      <w:r>
        <w:rPr>
          <w:sz w:val="28"/>
        </w:rPr>
        <w:t xml:space="preserve">You can change the icon of the content by double clicking the icon when you are in the editing mode. </w:t>
      </w:r>
    </w:p>
    <w:p w:rsidR="005D0525" w:rsidRDefault="005D0525" w:rsidP="00CE6B6E">
      <w:pPr>
        <w:pStyle w:val="ListParagraph"/>
        <w:numPr>
          <w:ilvl w:val="0"/>
          <w:numId w:val="12"/>
        </w:numPr>
        <w:spacing w:line="360" w:lineRule="auto"/>
        <w:rPr>
          <w:sz w:val="28"/>
        </w:rPr>
      </w:pPr>
      <w:r>
        <w:rPr>
          <w:sz w:val="28"/>
        </w:rPr>
        <w:t>To share this assignment in Canvas:</w:t>
      </w:r>
      <w:r>
        <w:rPr>
          <w:sz w:val="28"/>
        </w:rPr>
        <w:tab/>
      </w:r>
    </w:p>
    <w:p w:rsidR="005D0525" w:rsidRDefault="005D0525" w:rsidP="00CE6B6E">
      <w:pPr>
        <w:pStyle w:val="ListParagraph"/>
        <w:numPr>
          <w:ilvl w:val="1"/>
          <w:numId w:val="12"/>
        </w:numPr>
        <w:spacing w:line="360" w:lineRule="auto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874916" wp14:editId="050BC80F">
            <wp:simplePos x="0" y="0"/>
            <wp:positionH relativeFrom="column">
              <wp:posOffset>2838204</wp:posOffset>
            </wp:positionH>
            <wp:positionV relativeFrom="paragraph">
              <wp:posOffset>260778</wp:posOffset>
            </wp:positionV>
            <wp:extent cx="360684" cy="32904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9" cy="3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</w:rPr>
        <w:t>Save your product</w:t>
      </w:r>
    </w:p>
    <w:p w:rsidR="005D0525" w:rsidRDefault="005D0525" w:rsidP="00CE6B6E">
      <w:pPr>
        <w:pStyle w:val="ListParagraph"/>
        <w:numPr>
          <w:ilvl w:val="1"/>
          <w:numId w:val="12"/>
        </w:numPr>
        <w:spacing w:line="360" w:lineRule="auto"/>
        <w:rPr>
          <w:sz w:val="28"/>
        </w:rPr>
      </w:pPr>
      <w:r>
        <w:rPr>
          <w:sz w:val="28"/>
        </w:rPr>
        <w:t>Click on the share button</w:t>
      </w:r>
    </w:p>
    <w:p w:rsidR="005D0525" w:rsidRDefault="005D0525" w:rsidP="00CE6B6E">
      <w:pPr>
        <w:pStyle w:val="ListParagraph"/>
        <w:numPr>
          <w:ilvl w:val="1"/>
          <w:numId w:val="12"/>
        </w:numPr>
        <w:spacing w:line="360" w:lineRule="auto"/>
        <w:rPr>
          <w:sz w:val="28"/>
        </w:rPr>
      </w:pPr>
      <w:r>
        <w:rPr>
          <w:sz w:val="28"/>
        </w:rPr>
        <w:t xml:space="preserve">Copy the link </w:t>
      </w:r>
      <w:r w:rsidR="00CE6B6E">
        <w:rPr>
          <w:sz w:val="28"/>
        </w:rPr>
        <w:t>to submit on Canvas</w:t>
      </w:r>
      <w:r>
        <w:rPr>
          <w:sz w:val="28"/>
        </w:rPr>
        <w:t xml:space="preserve"> </w:t>
      </w:r>
    </w:p>
    <w:p w:rsidR="00CE6B6E" w:rsidRDefault="00CE6B6E" w:rsidP="00CE6B6E">
      <w:pPr>
        <w:spacing w:line="360" w:lineRule="auto"/>
        <w:rPr>
          <w:sz w:val="28"/>
        </w:rPr>
      </w:pPr>
    </w:p>
    <w:p w:rsidR="00CE6B6E" w:rsidRDefault="00CE6B6E" w:rsidP="00CE6B6E">
      <w:pPr>
        <w:spacing w:line="360" w:lineRule="auto"/>
        <w:rPr>
          <w:sz w:val="28"/>
        </w:rPr>
      </w:pPr>
      <w:r>
        <w:rPr>
          <w:sz w:val="28"/>
        </w:rPr>
        <w:t xml:space="preserve">My Example: </w:t>
      </w:r>
      <w:hyperlink r:id="rId7" w:history="1">
        <w:r w:rsidRPr="00060650">
          <w:rPr>
            <w:rStyle w:val="Hyperlink"/>
            <w:sz w:val="28"/>
          </w:rPr>
          <w:t>http://www.thinglink.com/scene/576460925603676161</w:t>
        </w:r>
      </w:hyperlink>
    </w:p>
    <w:p w:rsidR="00CE6B6E" w:rsidRPr="00CE6B6E" w:rsidRDefault="00CE6B6E" w:rsidP="00CE6B6E">
      <w:pPr>
        <w:spacing w:line="360" w:lineRule="auto"/>
        <w:rPr>
          <w:sz w:val="28"/>
        </w:rPr>
      </w:pPr>
    </w:p>
    <w:sectPr w:rsidR="00CE6B6E" w:rsidRPr="00CE6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DB6D4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4DAAE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6C88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B5A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7568D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D201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E06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88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76C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C8D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9C0E61"/>
    <w:multiLevelType w:val="hybridMultilevel"/>
    <w:tmpl w:val="1F6E0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B0776"/>
    <w:multiLevelType w:val="hybridMultilevel"/>
    <w:tmpl w:val="A66C2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Pointer" w:val="131467468"/>
    <w:docVar w:name="VerbatimVersion" w:val="5.0"/>
  </w:docVars>
  <w:rsids>
    <w:rsidRoot w:val="004C3692"/>
    <w:rsid w:val="000139A3"/>
    <w:rsid w:val="00096288"/>
    <w:rsid w:val="000F0670"/>
    <w:rsid w:val="00100833"/>
    <w:rsid w:val="00104529"/>
    <w:rsid w:val="00177B7D"/>
    <w:rsid w:val="0018322D"/>
    <w:rsid w:val="0019591C"/>
    <w:rsid w:val="001B5776"/>
    <w:rsid w:val="00251FC7"/>
    <w:rsid w:val="002855A7"/>
    <w:rsid w:val="00315690"/>
    <w:rsid w:val="00325646"/>
    <w:rsid w:val="003902BA"/>
    <w:rsid w:val="003A09E2"/>
    <w:rsid w:val="00407037"/>
    <w:rsid w:val="004605D6"/>
    <w:rsid w:val="004C3692"/>
    <w:rsid w:val="004C60E8"/>
    <w:rsid w:val="004E3579"/>
    <w:rsid w:val="004F39E0"/>
    <w:rsid w:val="00537BD5"/>
    <w:rsid w:val="005B7DE6"/>
    <w:rsid w:val="005D0525"/>
    <w:rsid w:val="006038C1"/>
    <w:rsid w:val="006065BD"/>
    <w:rsid w:val="00665003"/>
    <w:rsid w:val="007D55A3"/>
    <w:rsid w:val="007F5B66"/>
    <w:rsid w:val="008120A7"/>
    <w:rsid w:val="00823A1C"/>
    <w:rsid w:val="00845B9D"/>
    <w:rsid w:val="00860984"/>
    <w:rsid w:val="008B3ECB"/>
    <w:rsid w:val="008C1B2E"/>
    <w:rsid w:val="008F41E5"/>
    <w:rsid w:val="0091627E"/>
    <w:rsid w:val="009E1922"/>
    <w:rsid w:val="00A93661"/>
    <w:rsid w:val="00A95652"/>
    <w:rsid w:val="00B33C6D"/>
    <w:rsid w:val="00B44C92"/>
    <w:rsid w:val="00B4508F"/>
    <w:rsid w:val="00B8057C"/>
    <w:rsid w:val="00BF593B"/>
    <w:rsid w:val="00C83417"/>
    <w:rsid w:val="00CD736E"/>
    <w:rsid w:val="00CE161E"/>
    <w:rsid w:val="00CE6B6E"/>
    <w:rsid w:val="00CF59A8"/>
    <w:rsid w:val="00D325A9"/>
    <w:rsid w:val="00D36A8A"/>
    <w:rsid w:val="00D51113"/>
    <w:rsid w:val="00D71170"/>
    <w:rsid w:val="00DA6538"/>
    <w:rsid w:val="00ED30CF"/>
    <w:rsid w:val="00F176EF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B000B4-AD2A-4E2C-B5D2-8E6F4C7F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4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nhideWhenUsed="1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semiHidden="1" w:unhideWhenUsed="1" w:qFormat="1"/>
    <w:lsdException w:name="Subtle Reference" w:semiHidden="1" w:unhideWhenUsed="1" w:qFormat="1"/>
    <w:lsdException w:name="Intense Reference" w:semiHidden="1" w:unhideWhenUsed="1" w:qFormat="1"/>
    <w:lsdException w:name="Book Title" w:semiHidden="1" w:unhideWhenUsed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/Card"/>
    <w:uiPriority w:val="4"/>
    <w:qFormat/>
    <w:rsid w:val="00B44C92"/>
  </w:style>
  <w:style w:type="paragraph" w:styleId="Heading1">
    <w:name w:val="heading 1"/>
    <w:aliases w:val="Pocket"/>
    <w:basedOn w:val="Normal"/>
    <w:next w:val="Normal"/>
    <w:link w:val="Heading1Char"/>
    <w:autoRedefine/>
    <w:qFormat/>
    <w:rsid w:val="00B44C92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240" w:after="0"/>
      <w:jc w:val="center"/>
      <w:outlineLvl w:val="0"/>
    </w:pPr>
    <w:rPr>
      <w:rFonts w:eastAsiaTheme="majorEastAsia" w:cstheme="majorBidi"/>
      <w:b/>
      <w:sz w:val="52"/>
      <w:szCs w:val="32"/>
    </w:rPr>
  </w:style>
  <w:style w:type="paragraph" w:styleId="Heading2">
    <w:name w:val="heading 2"/>
    <w:aliases w:val="Hat"/>
    <w:basedOn w:val="Normal"/>
    <w:next w:val="Normal"/>
    <w:link w:val="Heading2Char"/>
    <w:autoRedefine/>
    <w:uiPriority w:val="1"/>
    <w:unhideWhenUsed/>
    <w:qFormat/>
    <w:rsid w:val="00B44C92"/>
    <w:pPr>
      <w:keepNext/>
      <w:keepLines/>
      <w:pageBreakBefore/>
      <w:spacing w:before="40" w:after="0"/>
      <w:jc w:val="center"/>
      <w:outlineLvl w:val="1"/>
    </w:pPr>
    <w:rPr>
      <w:rFonts w:eastAsiaTheme="majorEastAsia" w:cstheme="majorBidi"/>
      <w:b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autoRedefine/>
    <w:uiPriority w:val="2"/>
    <w:unhideWhenUsed/>
    <w:qFormat/>
    <w:rsid w:val="00B44C92"/>
    <w:pPr>
      <w:keepNext/>
      <w:keepLines/>
      <w:pageBreakBefore/>
      <w:spacing w:before="40" w:after="0"/>
      <w:jc w:val="center"/>
      <w:outlineLvl w:val="2"/>
    </w:pPr>
    <w:rPr>
      <w:rFonts w:eastAsiaTheme="majorEastAsia" w:cstheme="majorBidi"/>
      <w:b/>
      <w:sz w:val="32"/>
      <w:szCs w:val="24"/>
      <w:u w:val="single"/>
    </w:rPr>
  </w:style>
  <w:style w:type="paragraph" w:styleId="Heading4">
    <w:name w:val="heading 4"/>
    <w:aliases w:val="Tag"/>
    <w:basedOn w:val="Normal"/>
    <w:next w:val="Normal"/>
    <w:link w:val="Heading4Char"/>
    <w:autoRedefine/>
    <w:uiPriority w:val="3"/>
    <w:unhideWhenUsed/>
    <w:qFormat/>
    <w:rsid w:val="00B44C92"/>
    <w:pPr>
      <w:keepNext/>
      <w:keepLines/>
      <w:spacing w:before="40" w:after="0"/>
      <w:outlineLvl w:val="3"/>
    </w:pPr>
    <w:rPr>
      <w:rFonts w:eastAsiaTheme="majorEastAsia" w:cstheme="majorBidi"/>
      <w:b/>
      <w:iCs/>
      <w:sz w:val="26"/>
    </w:rPr>
  </w:style>
  <w:style w:type="character" w:default="1" w:styleId="DefaultParagraphFont">
    <w:name w:val="Default Paragraph Font"/>
    <w:uiPriority w:val="1"/>
    <w:semiHidden/>
    <w:unhideWhenUsed/>
    <w:rsid w:val="00B44C9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44C92"/>
  </w:style>
  <w:style w:type="character" w:customStyle="1" w:styleId="Heading1Char">
    <w:name w:val="Heading 1 Char"/>
    <w:aliases w:val="Pocket Char"/>
    <w:basedOn w:val="DefaultParagraphFont"/>
    <w:link w:val="Heading1"/>
    <w:rsid w:val="00B44C92"/>
    <w:rPr>
      <w:rFonts w:eastAsiaTheme="majorEastAsia" w:cstheme="majorBidi"/>
      <w:b/>
      <w:sz w:val="52"/>
      <w:szCs w:val="32"/>
    </w:rPr>
  </w:style>
  <w:style w:type="character" w:customStyle="1" w:styleId="Heading2Char">
    <w:name w:val="Heading 2 Char"/>
    <w:aliases w:val="Hat Char"/>
    <w:basedOn w:val="DefaultParagraphFont"/>
    <w:link w:val="Heading2"/>
    <w:uiPriority w:val="1"/>
    <w:rsid w:val="00B44C92"/>
    <w:rPr>
      <w:rFonts w:eastAsiaTheme="majorEastAsia" w:cstheme="majorBidi"/>
      <w:b/>
      <w:sz w:val="44"/>
      <w:szCs w:val="26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2"/>
    <w:rsid w:val="00B44C92"/>
    <w:rPr>
      <w:rFonts w:eastAsiaTheme="majorEastAsia" w:cstheme="majorBidi"/>
      <w:b/>
      <w:sz w:val="32"/>
      <w:szCs w:val="24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3"/>
    <w:rsid w:val="00B44C92"/>
    <w:rPr>
      <w:rFonts w:eastAsiaTheme="majorEastAsia" w:cstheme="majorBidi"/>
      <w:b/>
      <w:iCs/>
      <w:sz w:val="26"/>
    </w:rPr>
  </w:style>
  <w:style w:type="character" w:styleId="Emphasis">
    <w:name w:val="Emphasis"/>
    <w:basedOn w:val="DefaultParagraphFont"/>
    <w:uiPriority w:val="7"/>
    <w:qFormat/>
    <w:rsid w:val="00B44C92"/>
    <w:rPr>
      <w:b/>
      <w:i w:val="0"/>
      <w:iCs/>
      <w:u w:val="single"/>
    </w:rPr>
  </w:style>
  <w:style w:type="character" w:customStyle="1" w:styleId="Style13ptBold">
    <w:name w:val="Style 13 pt Bold"/>
    <w:aliases w:val="Cite"/>
    <w:basedOn w:val="DefaultParagraphFont"/>
    <w:uiPriority w:val="5"/>
    <w:qFormat/>
    <w:rsid w:val="00B44C92"/>
    <w:rPr>
      <w:b/>
      <w:bCs/>
      <w:sz w:val="26"/>
    </w:rPr>
  </w:style>
  <w:style w:type="character" w:customStyle="1" w:styleId="StyleUnderline">
    <w:name w:val="Style Underline"/>
    <w:aliases w:val="Underline"/>
    <w:basedOn w:val="DefaultParagraphFont"/>
    <w:uiPriority w:val="6"/>
    <w:qFormat/>
    <w:rsid w:val="00B44C92"/>
    <w:rPr>
      <w:u w:val="single"/>
    </w:rPr>
  </w:style>
  <w:style w:type="character" w:styleId="Hyperlink">
    <w:name w:val="Hyperlink"/>
    <w:basedOn w:val="DefaultParagraphFont"/>
    <w:uiPriority w:val="99"/>
    <w:unhideWhenUsed/>
    <w:rsid w:val="00B44C92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44C92"/>
    <w:rPr>
      <w:color w:val="auto"/>
      <w:u w:val="none"/>
    </w:rPr>
  </w:style>
  <w:style w:type="paragraph" w:styleId="ListParagraph">
    <w:name w:val="List Paragraph"/>
    <w:basedOn w:val="Normal"/>
    <w:uiPriority w:val="99"/>
    <w:unhideWhenUsed/>
    <w:qFormat/>
    <w:rsid w:val="004C3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inglink.com/scene/576460925603676161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ometa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24234AA54BA4A81F94AE49EE6882C" ma:contentTypeVersion="1" ma:contentTypeDescription="Create a new document." ma:contentTypeScope="" ma:versionID="790922a09bcfb685470a17538c8d0630">
  <xsd:schema xmlns:xsd="http://www.w3.org/2001/XMLSchema" xmlns:xs="http://www.w3.org/2001/XMLSchema" xmlns:p="http://schemas.microsoft.com/office/2006/metadata/properties" xmlns:ns3="293f8fb8-d55a-4a43-8460-8e5e613aaeb9" targetNamespace="http://schemas.microsoft.com/office/2006/metadata/properties" ma:root="true" ma:fieldsID="47d4afd7cf9fa04a29470c16ff3f8550" ns3:_="">
    <xsd:import namespace="293f8fb8-d55a-4a43-8460-8e5e613aaeb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8fb8-d55a-4a43-8460-8e5e613aae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494C38-3EA6-4ED7-8B36-CE92186767A9}"/>
</file>

<file path=customXml/itemProps2.xml><?xml version="1.0" encoding="utf-8"?>
<ds:datastoreItem xmlns:ds="http://schemas.openxmlformats.org/officeDocument/2006/customXml" ds:itemID="{688262E5-FE05-432D-AE38-46736C063633}"/>
</file>

<file path=customXml/itemProps3.xml><?xml version="1.0" encoding="utf-8"?>
<ds:datastoreItem xmlns:ds="http://schemas.openxmlformats.org/officeDocument/2006/customXml" ds:itemID="{8D376254-2E27-49E9-9429-3A3935C18FAB}"/>
</file>

<file path=docProps/app.xml><?xml version="1.0" encoding="utf-8"?>
<Properties xmlns="http://schemas.openxmlformats.org/officeDocument/2006/extended-properties" xmlns:vt="http://schemas.openxmlformats.org/officeDocument/2006/docPropsVTypes">
  <Template>Debate.dotm</Template>
  <TotalTime>1274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TROMETER,ALLYSON</dc:creator>
  <cp:keywords>5.0</cp:keywords>
  <dc:description/>
  <cp:lastModifiedBy>TROMETER,ALLYSON</cp:lastModifiedBy>
  <cp:revision>5</cp:revision>
  <dcterms:created xsi:type="dcterms:W3CDTF">2014-09-29T18:27:00Z</dcterms:created>
  <dcterms:modified xsi:type="dcterms:W3CDTF">2014-10-08T19:59:00Z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0x01010081E24234AA54BA4A81F94AE49EE6882C</vt:lpwstr>
  </property>
  <property fmtid="{D5CDD505-2E9C-101B-9397-08002B2CF9AE}" pid="3" name="IsMyDocuments">
    <vt:bool>true</vt:bool>
  </property>
</Properties>
</file>